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Kenana dziewięćset i 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Kenana dziewięćset dziesięć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2024-04-29T06:39:37Z</dcterms:modified>
</cp:coreProperties>
</file>