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Metuszelach sto i sześćdziesiąt siedem lat i zrodził ―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Metuszelach* żył sto osiemdziesiąt siedem lat** i zrodził Lamecha.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żył sto osiemdziesiąt siedem lat, kiedy urodził mu się Lamech.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Matuzalem żył sto osiemdziesiąt siedem lat i spłodził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Matuzalem sto osiemdziesiąt i siedem lat, i spłodził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Matusala sto ośmdziesiąt siedm lat i zrodził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Metuszelach miał sto osiemdziesiąt siedem lat, urodził mu się syn Lamek.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żył sto osiemdziesiąt siedem lat i zrodził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miał sto osiemdziesiąt siedem lat, gdy został ojcem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Metuszelach miał sto osiemdziesiąt siedem lat, spłodził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Lemeka żył Metuszelach siedemset osiemdziesiąt dwa lata;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Metuszelach miał sto osiemdziesiąt siedem lat, gdy urodził mu się syn Lemech.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Матусала сто шістьдесять сім літ і породив Ламеха.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Metuszelach przeżył sto osiemdziesiąt siedem lat i spłodził Lemecha.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Metuszelach żył sto osiemdziesiąt siedem lat. Potem został ojcem Lamecha.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Metuszelach, </w:t>
      </w:r>
      <w:r>
        <w:rPr>
          <w:rtl/>
        </w:rPr>
        <w:t>מְתּוׁשֶלַח</w:t>
      </w:r>
      <w:r>
        <w:rPr>
          <w:rtl w:val="0"/>
        </w:rPr>
        <w:t xml:space="preserve"> (metuszelach), czyli: mężczyzna oszczepu (l. strzały), &lt;x&gt;10 5:25&lt;/x&gt;L.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sześćdziesiąt siedem SP; sto sześćdziesiąt siedem G A OL.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2024-04-28T23:40:36Z</dcterms:modified>
</cp:coreProperties>
</file>