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4"/>
        <w:gridCol w:w="3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Enosz sto dziewięćdziesiąt lat i zrodził ―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żył dziewięćdziesiąt lat i zrodził Kenana.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2024-04-29T03:15:54Z</dcterms:modified>
</cp:coreProperties>
</file>