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wypełnili przy nim czterdzieści dni, bo tyle zajmowały dni balsamowania. Egipcjanie opłakiwali go przez siedemdziesiąt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czterdzieści dni, bo tyle czasu zajmowało balsamowanie. Żałoba zaś po Jakubie trwała u Egipcjan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minęło czterdzieści dni, bo tyle trwa balsamowanie. Egipcjanie opłakiwali go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mazania jego wypełniło czterdzieści dni, (bo się tak wypełniają dni tych, którzy wonnemi maściami mazani bywają), tedy go płakali Egipczanie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rozkazaniu dosyć czynili, wyszło czterdzieści dni: ten bowiem obyczaj był ciał martwych namazanych. I płakał go Egipt siedmdziesiąt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Zabrało im to czterdzieści dni, tyle bowiem czasu trwało balsamowanie. Egipcjanie opłakiwali Jakuba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bo tak długo trwało balsamowanie. Egipcjanie opłakiwali go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Zabrało im to czterdzieści dni, gdyż tak długo trwało balsamowanie. Egipcjanie zaś opłakiwali go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Zajęło im to czterdzieści dni, bo tyle trwa balsamowanie. Egipcjanie opłakiwali go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zużyli na to czterdzieści dni, bo tyle czasu trwa balsamowanie. Potem Egipcjanie opłakiwali go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Upłynęło czterdzieści dni, bo tyle [potrzeba na] ukończenie balsamowania. I Egipt opłakiwał go przez siedemdziesiąt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сповнилося йому сорок днів, бо так налічують дні бальсамування. І оплакали його Єгиптяни сімдесять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upłynęło przy nim czterdzieści dni, gdyż tyle dni upływa na balsamowaniu; a Micrejczycy opłakiwali go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 mu pełnych czterdzieści dni, bo tyle zabierało im zazwyczaj balsamowanie, a Egipcjanie opłakiwali go siedemdziesiąt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Herodot; o 72 dniach mówi Diodor z Sycylii, &lt;x&gt;10 50:3&lt;/x&gt;L.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2024-05-06T23:49:43Z</dcterms:modified>
</cp:coreProperties>
</file>