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6"/>
        <w:gridCol w:w="3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ci byli ― synami Noego. Z tych byli rozproszeni na całą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byli synami Noego i z nich wywodzi się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byli synami Noego i od nich pochodzi cała ludzkość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trzej synowie Noego, przez których napełniła się ludem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synowie Noego, przez które się napełniła ludem wszystka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są synowie Noego i od tych rozsiał się wszytek rodzaj ludzki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byli synami Noego i od nich to zaludniła się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byli synami Noego i z nich wywodzi się cała ludność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byli synami Noego i dzięki nim zaludniła się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trzej synowie Noego, od których pochodzi ludność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więc byli synami Noego; z nich to rozwinęła się [ludzkość]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trzej to synowie Noacha i od nich zaludniła się cała ziemia.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є три сини Ноя; від цих розсіялися по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 trzej byli synami Noacha, więc z nich zasiedliła się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byli synami Noego i od nich wywodzi się cała ludność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2024-05-19T03:10:58Z</dcterms:modified>
</cp:coreProperties>
</file>