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7"/>
        <w:gridCol w:w="3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pił z  ― wina i upił się i nagi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[leżał]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napił się wina,* upił się** i odkrył się w swoim namiocie.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upił się winem i zasnął odkryty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 wino i upił się; i leżał odkryty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 wino; a upiwszy się, odkrył się w namiocie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pijąc wino upił się, i obnażył się w namiecie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napił się wina, odurzył się [nim] i leżał nagi w swym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napił się wina, upił się i leżał odkryty w namiocie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napił się wina, upił się i leżał nagi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napił się wina, upił się i położył nagi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napił się wina, odurzył się i obnażył się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Napił się wina, upił się i obnażył się w środku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випив вина і упився, і обнажився в своїй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Napił się także wina i się odurzył, więc obnażył się we wnętrzu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pić wino, i się upił, i wtedy odkrył się w swoim namiocie.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15:510&lt;/x&gt;; &lt;x&gt;50 14:26&lt;/x&gt;; &lt;x&gt;230 104:15&lt;/x&gt;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6:3-4&lt;/x&gt;; &lt;x&gt;90 1:14&lt;/x&gt;; &lt;x&gt;240 21:17&lt;/x&gt;; &lt;x&gt;240 23:202&lt;/x&gt;; &lt;x&gt;290 5:22&lt;/x&gt;; &lt;x&gt;290 28:7&lt;/x&gt;; &lt;x&gt;310 4:21&lt;/x&gt;; &lt;x&gt;420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2024-05-19T02:05:09Z</dcterms:modified>
</cp:coreProperties>
</file>