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2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Sem i Jafet ― szatę. nałożyli we ― dwóch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plecy ich i szli tyłem i przykryli ― nagość ― ojca ich,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oblicze ich odwrócone i ― nagości ― ojca ich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Sem i Jafet wzięli szatę, nałożyli ją sobie na ramiona i podeszli tyłem, i przykryli nagość swego ojca, a ich twarze były odwrócone tak, że nie widzieli nagości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Sem i Jafet wzięli szatę, narzucili ją sobie na ramiona, podeszli tyłem i przykryli swego nagiego ojca. Nie zobaczyli go jednak nagiego, ponieważ ich twarze były odwrócone.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Sem i Jafet wzięli szatę, założyli ją sobie na ramiona, weszli tyłem i zakryli nagość swego ojca; a ich twarze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odwrócone, tak że nie widzieli nagości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Sem i Jafet szatę, a włożywszy ją oba na ramiona swe, szli wspak, i zakryli nagość ojca swego; a oblicza ich odwrócone były, że nagości ojca swego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 tedy i Jafet włożyli płaszcz na ramiona swoje, a idąc na wstecz zakryli łono ojca swego: a oblicza ich były odwrócone i ojcowskiego łona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Sem i Jafet wzięli płaszcz i trzymając go na ramionach, weszli tyłem do namiotu i przykryli nagość swego ojca; twarzy zaś swych nie odwracali, aby nie widzieć nagości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Sem i Jafet wzięli szatę, nałożyli ją sobie na ramiona i podeszli tyłem, i przykryli nagość ojca swego, a ponieważ oblicza ich były odwrócone, nie widzieli nagości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Sem i Jafet wzięli płaszcz, założyli go sobie na ramiona i idąc tyłem nakryli nagiego ojca. Twarze zaś mieli odwrócone, żeby nie patrzeć na nagiego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Sem i Jafet wzięli płaszcz, położyli go sobie na ramionach, weszli tyłem i przykryli nagiego ojca. Twarze mieli odwrócone, tak że nie widzieli nagiego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Sem i Jafet wzięli płaszcz, założyli go sobie na plecy i wszedłszy tyłem okryli nagość swego ojca; twarze mieli przy tym odwrócone, tak że nie widzieli nagości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Szem i Jefet ubranie, położyli je na swoje ramiona, weszli tyłem i zakryli nagość swojego ojca. A ich twarze były odwrócone i nie widzieli swojego ojca nagiego.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Сим і Яфет плаща, накинули на два свої рамена, і пішли задом і накрили наготу свого батька, і їх обличчя (було) відвернене взад, і не побачили наготу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Szem i Jafet wzięli szatę, obaj włożyli ją na swe ramiona, podeszli wstecz oraz przykryli nagość swego ojca; ale ich twarze były odwrócone tak, że nie widzieli nagości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Sem i Jafet wzięli płaszcz i włożywszy go sobie na ramiona, weszli tyłem. W ten sposób zakryli nagość swego ojca, mając twarze odwrócone, i nie widzieli nagości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2024-05-26T15:52:19Z</dcterms:modified>
</cp:coreProperties>
</file>