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0"/>
        <w:gridCol w:w="3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 ― Noemu i ― synom jego z niego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Bóg do Noego i do jego synów z nim,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2024-05-19T00:15:17Z</dcterms:modified>
</cp:coreProperties>
</file>