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młodego, opowiadającego mu o tym człowieka: Skąd wiesz, że poległ Saul i Jonatan, jego syn?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wiesz, że poległ Saul i jego syn Jonatan? — zapytał Dawid młodego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 młodzieńca, który mu to powiedział: Skąd wiesz, że Saul i jego syn Jonatan umarli?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Dawid do młodzieńca, który mu to powiedział: Jakoż wiesz, iż umarł Saul i Jonatan, syn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młodzieńca, który mu powiadał: Skąd wiesz, że umarł Saul i Jonatas, syn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wypytywał młodzieńca, który mu przyniósł te wieści: Skąd ty wiesz, że umarł Saul i jego syn, Jonatan?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młodzieńca, który mu przyniósł te wieści: Skąd wiesz, że zginął Saul i Jonatan, jego syn?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młodzieńca, który przyniósł mu wieści: Jak dowiedziałeś się, że zginął Saul i jego syn Jonatan?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młodzieńca, który przyniósł mu wieści: „Skąd wiesz, że zginęli Saul i jego syn Jonatan?”.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 Dawid młodzieńca, który przyniósł mu te wieści: - Skąd wiesz, że zginął Saul i jego syn Jonatan?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слузі, що йому сповіщав: Як ти взнав, що помер Саул і його син Йонатан.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spytał młodzieńca, który mu przyniósł te wieści: Skąd ci wiadomo, że zginął Saul i jego syn Jonatan?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rzekł do młodzieńca, który mu to opowiadał: ”Skąd wiesz, że poniósł śmierć Saul, a także Jonatan, jego syn?”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2024-04-19T17:55:42Z</dcterms:modified>
</cp:coreProperties>
</file>