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posłał i doniósł Dawidowi o wszystkich sprawach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2024-04-29T04:42:15Z</dcterms:modified>
</cp:coreProperties>
</file>