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dotarł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posłaniec, a gdy przybył, opowiedział Dawidowi wszystko,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poseł, i przyszedłszy oznajmił Dawidowi wszystko, z czem go był posłał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posłaniec i przyszedł, i oznajmił Dawidowi wszytko, co mu Joab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poszedł. Po przybyciu oznajmił Dawidowi wszystko, z czym go Joab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przybył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przybył, opowiedział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udał się w drogę, a kiedy przybył, opowiedział Dawidowi wszystko, co mu zlecił Joab. Wtedy Dawid rozgniewał się na Joaba i rzekł do posłańca: „Dlaczego podeszliście tak blisko murów miasta w tej walce? Czy nie wiedzieliście, że łucznicy strzelają z murów? Kto zabił Abimeleka, syna Jerubbaala? Jakaś kobieta, która zrzuciła na niego z muru kamień od żaren i ten zginął w Tebe! Dlaczego podeszliście do murów?”.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 drogę posłaniec, a gdy przybył, opowiedział Dawidowi wszystko, co mu Joab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posłaniec poszedł; a gdy przybył, doniósł Dawidowi wszystko, z czym go Joab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posłaniec poszedł i przybywszy, opowiedział Dawidowi wszystko, z czym Joab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2024-04-28T20:52:55Z</dcterms:modified>
</cp:coreProperties>
</file>