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i doniosła (o tym) Dawidowi. Powiedziała: Jestem w ciąży.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2024-04-28T21:21:59Z</dcterms:modified>
</cp:coreProperties>
</file>