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z Jerozolimy również dwustu ludzi, którzy zostali zaproszeni i szli ze szczerymi zamiarami, nie znali całej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2024-06-03T04:58:23Z</dcterms:modified>
</cp:coreProperties>
</file>