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wszystkich swoich sług, którzy byli z nim w Jerozolimie: Wstańcie i uchodźmy, bo nie będziemy mieli ratunku* przed Absalomem! Pośpieszcie się z wymarszem, aby nas nie uprzedził i nie ubiegł, nie wpędził nas w nieszczęście, a miasta nie wybił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ratunku, </w:t>
      </w:r>
      <w:r>
        <w:rPr>
          <w:rtl/>
        </w:rPr>
        <w:t>פְלֵיטָה</w:t>
      </w:r>
      <w:r>
        <w:rPr>
          <w:rtl w:val="0"/>
        </w:rPr>
        <w:t xml:space="preserve"> , lub: ucieczki. Wg 4QSam c : Nie będzie dla nas ucieczki, </w:t>
      </w:r>
      <w:r>
        <w:rPr>
          <w:rtl/>
        </w:rPr>
        <w:t>תהי לנו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2024-05-20T17:52:55Z</dcterms:modified>
</cp:coreProperties>
</file>