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pieszo, król i cały lud zatrzymali się przy ostatnich zabudowaniach.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 zatrzymali się w pewnym odległym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król i wszystek lud pieszo, stanęli na jednem miejscu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król i wszystek Izrael pieszo, stanął daleko od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pieszo, a wszyscy ludzie w ślad za nim.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z całym swoim zbrojnym ludem piechotą,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ci ludzie szli więc piechotą, aż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 towarzyszący mu lud wychodzili z miasta,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 cały lud pieszo.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всі його раби пішки і спинилися в хаті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wyruszył, zaś cały lud w ślad za nim stanęli przy ostatnim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dalej szedł, a tuż za nim cały lud; i zatrzymali się w Bet-Merchak.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2024-06-03T08:19:04Z</dcterms:modified>
</cp:coreProperties>
</file>