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Wstawał* też Absalom wcześnie rano, stawał przy drodze do bramy** i przywoływał*** Absalom do siebie każdego,**** kto udawał się do króla na sąd w jakiejś spornej sprawie. Pytał: Z którego jesteś miasta? A zapytany odpowiadał: Twój sługa jest z takiego a takiego plemienia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Zwyczajowy aspekt czynności, zob. &lt;x&gt;100 15:2&lt;/x&gt;L.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bramy : brak w 4QSam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przywoływał, </w:t>
      </w:r>
      <w:r>
        <w:rPr>
          <w:rtl/>
        </w:rPr>
        <w:t>וַּיִקְרָא</w:t>
      </w:r>
      <w:r>
        <w:rPr>
          <w:rtl w:val="0"/>
        </w:rPr>
        <w:t xml:space="preserve"> , w 4QSam a : </w:t>
      </w:r>
      <w:r>
        <w:rPr>
          <w:rtl/>
        </w:rPr>
        <w:t>וקרא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każdego, ּ</w:t>
      </w:r>
      <w:r>
        <w:rPr>
          <w:rtl/>
        </w:rPr>
        <w:t>כָל־הָאִיׁש וַיְהִי</w:t>
      </w:r>
      <w:r>
        <w:rPr>
          <w:rtl w:val="0"/>
        </w:rPr>
        <w:t xml:space="preserve"> ; wg 4QSam a : wszystkich, </w:t>
      </w:r>
      <w:r>
        <w:rPr>
          <w:rtl/>
        </w:rPr>
        <w:t>והיה כל איש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2024-06-03T04:58:52Z</dcterms:modified>
</cp:coreProperties>
</file>