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całej (ludności) ziemi, płakali (oni) donośnym głosem, cały zaś lud przemaszerował, po czym król przeprawił się przez potok Kidron, a cały lud skierował się drogą w kierunku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wariantów tłum. tego wersetu, zob. &lt;x&gt;100 15:23&lt;/x&gt;L.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2024-05-20T19:30:41Z</dcterms:modified>
</cp:coreProperties>
</file>