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niego: Jeśli przeprawisz się ze mną, będziesz mi ciężarem,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2024-05-20T22:09:16Z</dcterms:modified>
</cp:coreProperties>
</file>