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Absalom postępował z każdym Izraelitą, który szedł do króla na sąd – i (tak) wykradał Absalom dla siebie serca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2024-05-20T18:45:47Z</dcterms:modified>
</cp:coreProperties>
</file>