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7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JAHWE wejrzy na moją krzywdę* i przywróci mi JAHWE powodzenie w zamian za to jego dzisiejsze złorzeczenie.**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JAHWE wejrzy na moją krzywdę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przywróci mi powodzenie w zamian za te dzisiejsze obelgi?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JAHWE wejrzy na moje utrapienie i odpłaci mi dobrem za jego dzisiejsze przekleństwo.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Snać wejrzy Pan na utrapienie moje, a odda mi Pan dobrem za złorzeczenia jego dzisiejsze.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snadź wejźrzy JAHWE na utrapienie moje a odda mi JAHWE dobrym za złorzeczenie to dzisiejsze.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wejrzy Pan na moje utrapienie i odpłaci mi dobrem za to dzisiejsze przekleństwo.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Pan wejrzy na moją nędzę i przywróci mi szczęście w zamian za jego dzisiejsze złorzeczenie.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JAHWE wejrzy na moją nędzę i przywróci mi JAHWE szczęście w zamian za to dzisiejsze przekleństwo!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jeszcze JAHWE wejrzy na moją biedę i przemieni te dzisiejsze złorzeczenia w błogosławieństwo”.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wejrzy Jahwe na moje nieszczęście i odda mi Jahwe dobrem za to dzisiejsze przekleństwo.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Може побачить Господь моє впокорення і поверне мені добро замість його клятви в цьому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WIEKUISTY spojrzy na moją nędzę i zwróci mi dobro zamiast przekleństwa, które mnie dziś spotyka.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JAHWE zobaczy swym okiem i przywróci mi JAHWE dobroć w miejsce jego dzisiejszego przekleństwa”.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krzywdę, wg ketiw </w:t>
      </w:r>
      <w:r>
        <w:rPr>
          <w:rtl/>
        </w:rPr>
        <w:t>עָֹון</w:t>
      </w:r>
      <w:r>
        <w:rPr>
          <w:rtl w:val="0"/>
        </w:rPr>
        <w:t xml:space="preserve"> , lub: karę za winę; moje oczy (metonimicznie: moje łzy), za qere ּ</w:t>
      </w:r>
      <w:r>
        <w:rPr>
          <w:rtl/>
        </w:rPr>
        <w:t>בְעֵינִי</w:t>
      </w:r>
      <w:r>
        <w:rPr>
          <w:rtl w:val="0"/>
        </w:rPr>
        <w:t xml:space="preserve"> , tiq; em. za G S Vg na: moją nędzę, ּ</w:t>
      </w:r>
      <w:r>
        <w:rPr>
          <w:rtl/>
        </w:rPr>
        <w:t>בְעֹונִי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24:17-18&lt;/x&gt;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2024-05-26T09:57:51Z</dcterms:modified>
</cp:coreProperties>
</file>