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krzywdę* i przywróci mi JAHWE powodzenie w zamian za to jego dzisiejsze złorzeczenie.**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wg ketiw </w:t>
      </w:r>
      <w:r>
        <w:rPr>
          <w:rtl/>
        </w:rPr>
        <w:t>עָֹון</w:t>
      </w:r>
      <w:r>
        <w:rPr>
          <w:rtl w:val="0"/>
        </w:rPr>
        <w:t xml:space="preserve"> , lub: karę za winę; moje oczy (metonimicznie: moje łzy), za qere ּ</w:t>
      </w:r>
      <w:r>
        <w:rPr>
          <w:rtl/>
        </w:rPr>
        <w:t>בְעֵינִי</w:t>
      </w:r>
      <w:r>
        <w:rPr>
          <w:rtl w:val="0"/>
        </w:rPr>
        <w:t xml:space="preserve"> , tiq; em. za G S Vg na: moją nędzę, ּ</w:t>
      </w:r>
      <w:r>
        <w:rPr>
          <w:rtl/>
        </w:rPr>
        <w:t>בְעֹונִי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2024-05-19T03:13:51Z</dcterms:modified>
</cp:coreProperties>
</file>