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ruszył w dalszą drogę. Szimei zaś szedł zboczem góry równolegle do niego i ciągle mu ubliżał, obrzucał go kamieniami, ciskał garście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szli więc drogą, Szimei zaś szedł zboczem góry obok niego, a idąc, przeklinał, rzucał kamieniami w niego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Dawid, i mężowie jego drogą, a Semej szedł stroną góry przeciwko niemu, a idąc złorzeczył, i ciskał kamieńmi przeciw niemu,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szedł i z nim towarzysze jego drogą. A Semej po wierzchu góry z boku szedł przeciw jemu, złorzecząc i ciskając nań kamieńmi, i sypiąc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Dawid posuwał się naprzód wraz ze swymi ludźmi. Szimei natomiast szedł zboczem wzniesienia obok i przeklinał, ciskając kamieniami i rzucając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ze swoim orszakiem w dalszą drogę; lecz Szymei szedł zboczem gór opodal niego, ustawicznie złorzecząc i obrzucając go z boku kamieniami i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 swymi ludźmi szedł dalej drogą. Szimei zaś szedł zboczem góry obok niego. Szedł i przeklinał, rzucając za nim kamieniami i piachem.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towarzysze szli drogą, Szimei szedł zboczem góry obok nich. Cały czas złorzeczył i rzucał w ich stronę kamieniami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ludzie szli drogą, Szimi szedł zboczem góry obok niego i ustawicznie przeklinał, rzucał kamieniami i obrzucał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szedł drogą, wraz ze swoimi ludźmi; zaś Szymej szedł nieopodal niego, po zboczu góry, wciąż przeklinając, rzucając kamieniami oraz bryzgając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jego ludzie szli dalej drogą, a Szimej szedł zboczem góry, idąc równo z nim, żeby złorzeczyć; i ciskał kamieniami, dopóki był równo z nim, i rzucał mnóstwo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2024-05-26T21:31:54Z</dcterms:modified>
</cp:coreProperties>
</file>