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i cały lud, Izraelici, wkroczyli do Jerozolimy – a Achitofel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Absalom, a z nim Izraelici, wkroczyli do Jerozolimy. Był wśród nich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Absalom i cały lud, mężczyźni Izraela, przyszli do Jerozolimy, a Achitofel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i wszystek lud mężów Izraelskich, przyszli do Jeruzalemu, także i Achitofel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i wszytek lud jego weszli do Jeruzalem, ale i Achitofel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jego ludzie, mężowie z Izraela - weszli do Jerozolimy. Achitofel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i cały zbrojny lud, mężowie izraelscy, wkroczyli do Jeruzalemu, a Achitofel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Absalom i cały lud – wszyscy Izraelici – przybyli do Jerozolimy. Towarzyszył mu także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otoczony wielką rzeszą Izraelitów wkroczył do Jerozolimy. Także Achitofel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i cały lud izraelski wkroczyli do Jerozolimy. A Achitofel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і кожний Ізраїльський чоловік ввійшли до Єрусалиму і з ним (був)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przybył z całym ludem mężami israelskimi, do Jeruszalaim; i był z nim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i cały lud, mężowie izraelscy, wkroczyli do Jerozolimy; i był z nim Achitofel.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2024-05-26T10:07:44Z</dcterms:modified>
</cp:coreProperties>
</file>