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Bo kogo wybrał JAHWE i ten lud, i wszyscy Izraelici, do tego będę należał i przy tym pozostanę.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2024-05-19T02:45:08Z</dcterms:modified>
</cp:coreProperties>
</file>