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ja będę służył? Czy nie jego synowi? Jak służyłem twojemu ojcu, tak będę (służył)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2024-05-26T23:13:28Z</dcterms:modified>
</cp:coreProperties>
</file>