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5"/>
        <w:gridCol w:w="6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wołał Szimei w swoim złorzeczeniu: Precz! Precz, krwiopijco,* nikczemniku!**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krwiopijco, </w:t>
      </w:r>
      <w:r>
        <w:rPr>
          <w:rtl/>
        </w:rPr>
        <w:t>הַּדָמִים אִיׁש</w:t>
      </w:r>
      <w:r>
        <w:rPr>
          <w:rtl w:val="0"/>
        </w:rPr>
        <w:t xml:space="preserve"> , lub: człowieku (splamiony) krwią l. człowieku (żądny) krwi, morderco.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nikczemniku, </w:t>
      </w:r>
      <w:r>
        <w:rPr>
          <w:rtl/>
        </w:rPr>
        <w:t>אִיׁש הַּבְלִּיָעַל</w:t>
      </w:r>
      <w:r>
        <w:rPr>
          <w:rtl w:val="0"/>
        </w:rPr>
        <w:t xml:space="preserve"> , lub: człowieku Beliala, niegodziwcze.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2024-05-26T17:22:59Z</dcterms:modified>
</cp:coreProperties>
</file>