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domu tej kobiety i zapytali: Gdzie są Achimaas i Jonatan? — kobieta odpowiedziała: Już przeszli przez strumyk. Szukali ich zatem, ale nie znaleźli — i 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słudzy Absaloma do domu tej kobiety, zapytali: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Achimaas i Jonatan? Kobieta odpowiedziała im: Przeszli przez rzekę. A gdy szukali ich i nie znaleźli,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słudzy Absalomowi do onej niewiasty w dom, rzekli: Gdzie jest Achimaas i Jonatan? odpowiedziała im niewiasta: Przeszli przez rzekę; a poszukawszy ich, i nie znalazłszy, wrócili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Absalomowi w dom do niewiasty, rzekli: Gdzie jest Achimaas i Jonatas? I odpowiedziała im niewiasta: Przeszli prędko, skosztowawszy trochę wody. A ci, co szukali, nie nalazszy, wrócili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przybyli do tej kobiety, do jej domu, pytając: Gdzie jest Achimaas i Jonatan? Odpowiedziała im kobieta: Poszli dalej za zbiornik wody. Szukali [ich], lecz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Absaloma przyszli do tej kobiety do domu i zapytali: Gdzie są Achimaas i Jonatan, kobieta ta odpowiedziała: Poszli dalej ku strumykowi. A gdy oni, przeszukawszy domostwo, nie znaleźli ich, powrócili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Absaloma przyszli do kobiety do tego domu zapytali: Gdzie są Achimaas i Jonatan? Kobieta odpowiedziała im: Przekroczyli zbiornik wodny. Ci szukali, ale nikogo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Absaloma przyszli do domu tej kobiety i zapytali: „Gdzie są Achimaas i Jonatan?”. Ona im odpowiedziała: „Poszli w kierunku wody”. Zaczęli ich szukać, ale nie znaleźli. 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Abszaloma przyszli do tej kobiety do domu i zapytali: - Gdzie są Achimaac i Jehonatan? Odpowiedziała im kobieta: - Przeszli przez wody. Szukali tam, a nie znalazłszy [nikogo]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Авессалома до жінки до дому і сказали: Де Ахімаас і Йонатан і сказала їм жінка: Перейшли трохи далі за воду. І вони шукали і не знайшли і повернулися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ludzie Absaloma przybyli do domu tej kobiety, zapytali: Gdzie jest Achimaac i Jonatan? A kobieta im odpowiedziała: Poszli sobie dalej przez strumyk wody. Więc szukali, a kiedy ich nie znaleźli,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Absaloma przyszli do tej kobiety do jej domu i powiedzieli: ”Gdzie są Achimaac i Jonatan?” Kobieta odrzekła im: ”Poszli stąd do wód”. Szukali więc, lecz ich nie znaleźli,” wrócili zatem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2024-04-29T20:00:02Z</dcterms:modified>
</cp:coreProperties>
</file>