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Jonatan i Achimaas wydostali się ze studni i ruszyli z wieścią do króla Dawida: Wstawajcie! — powiedzieli. — Przeprawcie się czym prędzej przez wodę, tak bowiem radził Achitofel, dążąc do waszej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Powiedzieli do niego: Wstańcie i przeprawcie się szybko przez wodę. Achitofel bowiem tak a tak radził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tedy owi wystąpiwszy z studni poszli, i oznajmili królowi Dawidowi, mówiąc do niego: Wstańcie, przeprawcie się co rychlej przez wodę; albowiem tak radził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wyleźli oni z studnie a szedszy oznajmili królowi Dawidowi, i rzekli: Wstańcie a przeprawcie się co rychlej przez rzekę, bo taką radę dał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udali się w drogę, i zanieśli królowi Dawidowi wiadomość. Mówili Dawidowi: Ruszajcie! Przeprawcie się szybko przez wodę, bo taką a taką radę podał co do was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wyszli oni ze studni i ruszywszy zanieśli królowi Dawidowi wiadomość, mówiąc: Wyruszcie i przeprawcie się szybko przez rzekę, gdyż Achitofel taką a taką radę przeciwko wam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Oznajmili mu: Zbierajcie się! Przeprawcie się szybko przez wodę, gdyż takiej rady skierowanej przeciwko wam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Achimaas i Jonatan wyszli ze studni i udali się do króla Dawida, aby mu oznajmić, jakiej to rady udzielił w ich sprawie Achitofel. Na koniec mu powiedzieli: „Trzeba się pospieszyć i przeprawić przez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 cysterny i poszli powiadomić króla Dawida. Powiedzieli do Dawida: - Zbierajcie się! Przeprawcie się spiesznie przez wodę, albowiem z taką a taką radą wystąpił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вони пішли і (ті) вилізли з криниці і пішли і сповістили цареві Давидові і сказали до Давида: Встаньте і швидко перейдіть воду, бо так порадив про вас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odeszli, tamci się wydostali ze studni, poszli dalej oraz przynieśli wiadomość królowi Dawidowi. Mianowicie powiedzieli do Dawida: Wyruszcie, szybko przeprawcie się przez wodę, bo tak względem was poradził Achitofel!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tamci wyszli ze studni i poszli, i powiadomili króla Dawida, i rzekli do Dawida: ”Wstańcie i szybko przeprawcie się przez wody; bo Achitofel tak a tak doradzał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2024-04-29T23:46:08Z</dcterms:modified>
</cp:coreProperties>
</file>