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miodu, i twarogu,* i owiec, i krowiego sera** dla Dawida i dla ludu, który był z nim, do jedzenia, bo powiedzieli: Lud jest głodny i zmęczony, i spragniony (od marszu) przez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twarogu, </w:t>
      </w:r>
      <w:r>
        <w:rPr>
          <w:rtl/>
        </w:rPr>
        <w:t>חֶמְאָהֹ</w:t>
      </w:r>
      <w:r>
        <w:rPr>
          <w:rtl w:val="0"/>
        </w:rPr>
        <w:t xml:space="preserve"> , lub: sera, masła.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sera, ׁ</w:t>
      </w:r>
      <w:r>
        <w:rPr>
          <w:rtl/>
        </w:rPr>
        <w:t>שְפֹות</w:t>
      </w:r>
      <w:r>
        <w:rPr>
          <w:rtl w:val="0"/>
        </w:rPr>
        <w:t xml:space="preserve"> , hl, lub: krowiej śmietany.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2024-04-29T20:22:43Z</dcterms:modified>
</cp:coreProperties>
</file>