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mi sprowadzić do ciebie cały lud niczym młodą żonę powracającą do męża. Chodzi ci przecież o życie jednego człowieka, a cały lud powinien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przyprowadzę cały lud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człowieka, na które nastajesz, jest jakby powrócili wszyscy do ciebie. Wtedy 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przywrócę wszystek lud do ciebie; bo jakoby się wszyscy ku tobie nawrócili, gdy zabiję tego męża, którego ty szukasz, a wszystek się lud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wszytek lud, jako się zwykł jeden człowiek wracać. Bo jednego męża ty szukasz: tedy wszytek lud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przyprowadzę znów do ciebie. Ty nastajesz tylko na życie tego jednego człowieka. Cały naród się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z powrotem cały lud, jak powraca młoda żona do swojego męża. Gdyż ty nastajesz tylko na życie jednego męża, cały zaś lud powinien mieć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do ciebie z powrotem cały lud, jak powraca każdy człowiek, którego szukasz, a cały lud będzie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przyprowadzę do ciebie z powrotem cały lud. Bo kiedy umrze człowiek, którego ty chcesz się pozbyć, cały lud powróci i będzie żył w 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cały lud do ciebie, jak oblubienicę, która wraca do swego męża. Chodzi o życie [tylko] jednego człowieka, a 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przyprowadzę do ciebie cały lud; bo mąż, którego poszukujesz, znaczy tyle – jakby wszyscy do ciebie wrócili. I w ten sposób uspokoi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przyprowadzę z powrotem do ciebie. Ceną powrotu wszystkich jest mąż, którego szukasz; a cały lud będzie zażywał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2024-04-29T20:27:54Z</dcterms:modified>
</cp:coreProperties>
</file>