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przywiodę z powrotem do ciebie cały lud, tak jak powraca młoda żona do swojego męża, bo ty (właściwie) szukasz duszy jednego człowieka,* cały zatem lud powinien mieć 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powraca młoda żona do swojego męża, bo ty (właściwie) szukasz duszy jednego człowieka, za G, ὃν τρόπον ἐπιστρέφει ἡ νύμφη πρὸς τὸν ἄνδρα αὐτῆς πλὴν ψυχὴν ἑνὸς ἀνδρὸς σὺ ζητεῖς, </w:t>
      </w:r>
      <w:r>
        <w:rPr>
          <w:rtl/>
        </w:rPr>
        <w:t>הכלה כשוב אחד אל אישה רק נפש איש</w:t>
      </w:r>
      <w:r>
        <w:rPr>
          <w:rtl w:val="0"/>
        </w:rPr>
        <w:t xml:space="preserve"> ; wg MT: Jak powrót wszystkich będzie człowiek, którego szukasz; cały lud powinien mieć pokój, </w:t>
      </w:r>
      <w:r>
        <w:rPr>
          <w:rtl/>
        </w:rPr>
        <w:t>אַּתָה מְבַּקֵׁשּכָל־הָעָם יִהְיֶה ׁשָלֹוםּכְׁשּוב הַּכֹל הָאִיׁש אֲׁשֶר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2024-04-29T19:21:04Z</dcterms:modified>
</cp:coreProperties>
</file>