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Absaloma wzięli i wrzucili go w lesie do wielkiego dołu, po czym narzucili na niego bardzo wielką kupę kamieni. Cały zaś Izrael uciekł, każdy do swojego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namiotu, wg ketiw </w:t>
      </w:r>
      <w:r>
        <w:rPr>
          <w:rtl/>
        </w:rPr>
        <w:t>לְאָהֳלֹו</w:t>
      </w:r>
      <w:r>
        <w:rPr>
          <w:rtl w:val="0"/>
        </w:rPr>
        <w:t xml:space="preserve"> ; namiotów, wg qere </w:t>
      </w:r>
      <w:r>
        <w:rPr>
          <w:rtl/>
        </w:rPr>
        <w:t>לְאֹהָלָיו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2024-05-07T20:15:42Z</dcterms:modified>
</cp:coreProperties>
</file>