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6"/>
        <w:gridCol w:w="1876"/>
        <w:gridCol w:w="56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powiedział zatem: Odejdź i ustaw się tutaj! Odszedł więc i stanął.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2024-05-07T13:32:42Z</dcterms:modified>
</cp:coreProperties>
</file>