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doniesiono: Oto król płacze i zawodzi* nad Absalomem.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Joabowi doniesiono, że król właśnie płacze z żalu nad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zawiadomiono Joaba: Oto król płacze i lamentuje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oznajmino Joabowi: Oto król płacze i żałuje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Joabowi, że król płacze i żałuje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Joabowi zaś doniesiono: Król płacze. Rozpacza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doniesiono Joabowi: Król płacze i lamentuje nad Absalomem,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zadrżał, wszedł do górnej komnaty w bramie, gdzie chodził, płakał i wołał: Mój synu, Absalomie! Mój synu! Mój synu, Absalomie! O, gdybym umarł zamiast ciebie, Absalomie! Mój synu!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był zdruzgotany. Poszedł do górnej sali w budynku bramy i zaczął płakać. A idąc, tak zawodził: „Mój synu, Absalomie! Mój synu, Absalomie! Obym to ja umarł zamiast ciebie, Absalomie, mój synu, mój synu!”.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zadrżał, wszedł do górnej komnaty w bramie i zapłakał. Idąc zaś wołał: - Synu mój Abszalomie, synu mój, synu mój Abszalomie! Obym ja był umarł zamiast ciebie, Abszalomie, synu mój,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засмутився цар і пішов до кімнати над брамою і заплакав. І так сказав, коли він ішов: Сину мій, Авессаломе, сину мій, сину мій, Авессаломе, хто мені завдасть смерть замість тебе, я замість тебе, Авессаломе, сину мій, сину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zadrżał, wszedł do górnej komnaty w bramie i zapłakał. I tak mówił, chodząc: Mój syn Absalom! Mój syn, mój syn Absalom! O, gdybym zginął zamiast ciebie, mój synu,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Joabowi: ”Oto król płacze i obchodzi żałobę po Absalomie”.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zawodzi, </w:t>
      </w:r>
      <w:r>
        <w:rPr>
          <w:rtl/>
        </w:rPr>
        <w:t>וַּיִתְאַּבֵל</w:t>
      </w:r>
      <w:r>
        <w:rPr>
          <w:rtl w:val="0"/>
        </w:rPr>
        <w:t xml:space="preserve"> , wg dwóch Mss ptc. </w:t>
      </w:r>
      <w:r>
        <w:rPr>
          <w:rtl/>
        </w:rPr>
        <w:t>תְאַּבֵל ־ מִ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2024-04-29T03:02:07Z</dcterms:modified>
</cp:coreProperties>
</file>