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przekonał wszystkich Judejczyków bez wyjątku, tak że posłali do króla wiadomość: Wracaj z całym swoim dworem!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serce wszystkich ludzi Judy jakby jednego człowieka, dlatego posłali do króla wiadomość: Wracaj razem ze wszystkimi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wszystkich mężów Judzkich jako męża jednego, że posłali do króla mówiąc: Nawróć się ty,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wszytkich mężów Judzkich jako jednego człowieka i posłali do króla, mówiąc: Wróć się ty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serca wszystkich ludzi z Judy jakby jednego człowieka, tak że wysłali do króla prośbę: Wróć jak najszybciej wraz ze wszystkimi twymi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pozyskał on serca wszystkich Judejczyków, że byli jakby jeden mąż zgodni i wysłali do króla poselstwo: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Amasie zaś powiedzcie: Czy nie jesteś moją kością i moim ciałem? Tak niech mi Bóg uczyni, a nawet coś jeszcze dorzuci, jeżeli nie zostaniesz moim najwyższym wodzem zamiast Joaba, po wszystkie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«Czy ty nie jesteś moim bliskim krewnym? Niech mnie Bóg ciężko ukarze, jeśli po wszystkie czasy nie ustanowię cię dowódcą wojska na miejsce Joaba!»”.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powiecie: Czyż nie jesteś kością moją i moim ciałem? Niech mnie Bóg ciężko pokarze, jeśli nie będziesz dowódcą wojska przy mnie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Амессаю скажете: Чи ти не моя кість і моє тіло і тепер це хай мені зробить Бог і це додасть, якщо володар сили не вийде переді мною в усі дні замість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Amasie oświadczcie: Niech Bóg nadal postąpi ze mną najsurowiej, jeśli nie będziesz u mnie wodzem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pozyskał serce wszystkich mężów judzkich jakby jednego męża, tak iż posłał do króla, mówiąc: ”Wróć ty sam i wszyscy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2024-04-29T04:19:00Z</dcterms:modified>
</cp:coreProperties>
</file>