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Serui, że jesteście mi dziś oskarżycielem?** (Czy) dziś miałby ktoś ponieść śmierć w Izraelu?! Bo czy nie wiem, że dziś (znów) jestem królem nad Izraelem?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מַה־ּלִי וְלָכֶם</w:t>
      </w:r>
      <w:r>
        <w:rPr>
          <w:rtl w:val="0"/>
        </w:rPr>
        <w:t xml:space="preserve"> , idiom o różnym znaczeniu w zależności od kontekstu. W tym przypadku: Co nas łączy w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oskarżycielem, </w:t>
      </w:r>
      <w:r>
        <w:rPr>
          <w:rtl/>
        </w:rPr>
        <w:t>לְׂשָטָן</w:t>
      </w:r>
      <w:r>
        <w:rPr>
          <w:rtl w:val="0"/>
        </w:rPr>
        <w:t xml:space="preserve"> , lub: przeciwnikiem, szatanem, wg G: przeciwnikiem, εἰς ἐπίβουλον, zob. &lt;x&gt;450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2024-04-29T04:17:34Z</dcterms:modified>
</cp:coreProperties>
</file>