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przeprawił się do Gilgal, a Kimham przeprawił się z nim. Również cały lud Judy przeprawiał króla, a także połowa ludu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2024-04-28T20:30:51Z</dcterms:modified>
</cp:coreProperties>
</file>