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Dlatego, że król jest nam bliższy (pokrewieństwem). Dlaczego jednak gniewacie się z tego powodu? Czy rzeczywiście pożarliśmy coś z króla* albo czy rzeczywiście uprowadziliśmy go do siebie?**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rzeczywiście pożarliśmy coś z króla, </w:t>
      </w:r>
      <w:r>
        <w:rPr>
          <w:rtl/>
        </w:rPr>
        <w:t>הֶאָכֹול אָכַלְנּו מִן־הַּמֶלְֶך</w:t>
      </w:r>
      <w:r>
        <w:rPr>
          <w:rtl w:val="0"/>
        </w:rPr>
        <w:t xml:space="preserve"> , idiom (?): czy zawładnęliśmy królem; wg G: czy zjedliśmy królewskie jadło, μὴ βρώσει ἐφάγαμεν ἐκ τοῦ βασιλέως.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rzeczywiście uprowadziliśmy go do siebie, </w:t>
      </w:r>
      <w:r>
        <w:rPr>
          <w:rtl/>
        </w:rPr>
        <w:t>לָנּו נִּׂשָא אִם־נִּׂשֵאת</w:t>
      </w:r>
      <w:r>
        <w:rPr>
          <w:rtl w:val="0"/>
        </w:rPr>
        <w:t xml:space="preserve"> , idiom (?): czy zawłaszczyliśmy sobie króla; wg G: czy dał nam coś w darze lub udzielił czegoś szczególnego, ἢ δόμα ἔδωκεν ἢ ἄρσιν ἦρεν ἡμῖν.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2024-04-29T06:04:08Z</dcterms:modified>
</cp:coreProperties>
</file>