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 my mamy więcej niż wy. Dlaczego więc znieważyliście nas? Ponadto czy nie do nas należało pierwsze słowo, jeśli chodzi o sprowadzenie naszego króla z powrotem? Potem padły słowa Judejczyków jeszcze ostrzejsze niż słowa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Dawida, nam należy się więcej niż wam. Dlaczego więc znieważyliście nas? Szczególnie że to przecież od nas wyszło pierwsze słowo, jeśli chodzi o sprowadzenie naszego króla z powrotem. Lecz Judejczycy w swej odpowiedzi byli jeszcze ostrzejsi niż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Izraela odpowiedzieli ludziom Judy: Mamy w królu dziesięć części, toteż mamy większe prawo do Dawida niż wy. Dlaczego nas lekceważyliście? Czy nie my pierwsi mówiliśmy o sprowadzeniu z powrotem swego króla? Ale słowa ludzi Judy były surowsze niż słowa ludzi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mężowie Izraelscy mężom Judzkim, i rzekli: Dziesięć kroć więcej mamy do króla; przetoż i Dawid więcej do nas należy, niż do was. Przeczżeście nas lekce poważali? Azażeśmy my o to pierwej nie mówili, abyśmy przywrócili króla swe go? Ale sroższa była mowa mężów Judzkich, niż mowa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 Izrael do mężów Juda, i rzekł: Dziesiącią części więtszym ja jest u króla i więcej do mnie Dawid należy niż do ciebie: czemuś mi krzywdę uczynił i nie dano mi znać pierwszemu, abym odprowadził króla mego? Ale ostrzej odpowiadali mężowie Juda mężom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ludziom Judy: Dziesięciokrotnie większe mam prawo do króla, a i co do Dawida mam nad tobą pierwszeństwo. Dlaczego więc mnie lekceważyłeś? Czy nie z mojej strony najpierw wyszedł wniosek, aby króla przywrócić? Ale słowa ludzi z Judy były twardsze niż ludzi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jednak odpowiedzieli mężom judzkim tak: Dziesięć udziałów my mamy w królu, a także co do Dawida my mamy pierwszeństwo. Dlaczego więc zlekceważyliście nas? A czy to nie od nas wyszło pierwsze słowo, aby sprowadzić króla naszego z powrotem? A słowa mężów judzkich były jeszcze ostrzejsze niż słowa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Król jest z nami spokrewniony. Dlaczego uważacie to za złe? Czy rzeczywiście zjedliśmy coś od króla albo wzięliśmy coś dla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tak odpowiedzieli Izraelitom: „Dlatego, że nam król jest bliższy niż wam. I czemu się złościcie z tego powodu? Czy żyliśmy na jego koszt, albo czy braliśmy od niego podarki?”.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wszyscy mężowie Judy mężom Izraela: - Król jest z nami spokrewniony. Dlaczego gniewacie się z tego powodu? Czyśmy otrzymali jadło od króla albo wzięli dla siebie jakieś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кожний чоловік Юди до ізраїльського чоловіка і сказали: Томущо близький мені цар і навіщо ти так розгнівався за це слово? Чи ми їли їжу царя, чи він дари дав, чи приніс нам часть?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judzcy odpowiedzieli Israelitom: Ponieważ król jest nam bliższy! Czemu z tego powodu zapłonąłeś gniewem? Czy zjedliśmy cokolwiek z króla, lub czy został przez nas porwany?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mężowie izraelscy odpowiedzieli mężom judzkim i rzekli: ”My mamy w królu dziesięć części, toteż mamy w Dawidzie więcej niż wy. Dlaczego więc potraktowaliście nas ze wzgardą i dlaczego nie stało się najpierw naszą sprawą, byśmy z powrotem sprowadzili króla?” Lecz słowo mężów judzkich było ostrzejsze niż słowo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2024-04-29T02:05:28Z</dcterms:modified>
</cp:coreProperties>
</file>