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bitwie) zaś Izrael uciekł, każdy do swojego namiotu.*Zaczął też cały lud rozsądzać w obrębie wszystkich plemion Izraela. (Ludzie) mówili: Król wyrwał nas z dłoni naszych wrogów i on ocalił nas z dłoni Filistynów, a teraz uciekł z kraju przed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zaczął rozważać w obrębie wszystkich plemion Izraela: Z jednej strony król wyrwał nas z rąk naszych wrogów i ocalił nas przed Filistynami, z drugiej uciekł z kraju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we wszystkich pokoleniach, rozprawiał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Król wyrwał nas z rąk naszych wrogów i on nas wyrwał z rąk Filistynów, a teraz uciekł z ziemi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się wszystek lud sprzeczał z sobą we wszystkich pokoleniach Izraelskich, mówiąc: Król wyrwał nas z rąk nieprzyjaciół naszych, tenże nas też wyrwał z rąk Filistyńskich, a teraz uciekł z ziemi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lud ubiegał się we wszytkich pokoleniach Izraelskich, mówiąc: Król wybawił nas z ręki nieprzyjaciół naszych, on nas wybawił z ręki Filistynów, a teraz uciekł z ziemie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ze wszystkich izraelskich pokoleń rozprawiał: Król ten uwolnił nas z rąk naszych wrogów, on wybawił nas z rąk Filistynów, a teraz [musiał] uciec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cały lud we wszystkich plemionach izraelskich sprzeczać, mówiąc: Król wyrwał nas z ręki wrogów naszych, on wyzwolił nas z ręki Filistyńczyków, a teraz uciekł z kraju przed Absalomem;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król i zasiadł w bramie. Całemu ludowi przekazano wiadomość: Król zasiada w bramie. Wówczas cały lud przyszedł przed oblicze króla. Izraelici zaś uciekli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wyszedł i zasiadł w bramie miasta. Oznajmiono więc całemu ludowi: „Oto król zasiada w bramie”. I cały lud zgromadził się przy królu. Żołnierze Absaloma pouciekali. Każdy powrócił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i zasiadł w bramie. Zawiadomiono cały lud, że oto król siedzi w bramie. I przybyli wszyscy przed oblicze króla. Izraelici zaś uciekli,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і сів в брамі, і сповістили всьому народові, кажучи: Ось цар сидить в брамі. І ввесь нарід вийшов перед лице царя. І Ізраїл втік (кожний)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wstał i usiadł w bramie. Zaś całemu ludowi doniesiono, mówiąc: Oto król siedzi w bramie. Więc cały lud, który był przy Dawidzie, przybył przed oblicze króla, zaś Israelici zbiegli,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we wszystkich plemionach izraelskich rozprawiał, mówiąc: ”To król wyzwolił nas z dłoni naszych nieprzyjaciół i to on nas ocalił z dłoni Filistynów; a teraz uciekł z tej ziemi przed Absalomem.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2024-04-29T02:23:17Z</dcterms:modified>
</cp:coreProperties>
</file>