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lud* wybawiasz, a Twoje oczy nad wyniosłymi opuszczasz,**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 darzysz wybawieniem, Nad wyniosłymi zaś opuszczasz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wybawiasz lud strapiony, a 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wyniosłych, by ich poniżać.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wybawiasz lud ubogi, a oczy twoje przed wyniosłymi 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ubogi zbawisz, a oczyma twymi wysokie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naród poniżony, a oczy wyniosłe pognębiasz.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uciśniony wybawiasz, Oczy wyniosłych poniżasz,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wybawiasz lud uniżony, swoim wzrokiem poniżasz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Spoglądasz na pokornych, aby ich wybawić, lecz gdy spojrzysz na wyniosłych, to ich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Upokorzonemu ludowi pomagasz, ale pysznych oczu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спасеш нарід бідних і очі гордих впокориш.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ludzi wybawiasz; Swe oczy zwracasz na wyniosłych i ich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pokorny wybawisz; lecz twoje oczy są przeciwko wyniosłym, byś mógł ich poniżyć.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וְאֶת־עַם</w:t>
      </w:r>
      <w:r>
        <w:rPr>
          <w:rtl w:val="0"/>
        </w:rPr>
        <w:t xml:space="preserve"> , wg &lt;x&gt;230 18:28&lt;/x&gt; : Ty lud, </w:t>
      </w:r>
      <w:r>
        <w:rPr>
          <w:rtl/>
        </w:rPr>
        <w:t>אַּתָה עַם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Twoje oczy nad wyniosłymi opuszczasz, </w:t>
      </w:r>
      <w:r>
        <w:rPr>
          <w:rtl/>
        </w:rPr>
        <w:t>וְעֵינֶיָך עַל־רָמִיםּתַׁשְּפִיל</w:t>
      </w:r>
      <w:r>
        <w:rPr>
          <w:rtl w:val="0"/>
        </w:rPr>
        <w:t xml:space="preserve"> ; wg &lt;x&gt;230 18:2&lt;/x&gt;, 8: a oczy wyniosłych opuszczasz, </w:t>
      </w:r>
      <w:r>
        <w:rPr>
          <w:rtl/>
        </w:rPr>
        <w:t>וְעֵינַיִם רָמֹותּתַׁשְּפִיל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2024-05-02T08:48:33Z</dcterms:modified>
</cp:coreProperties>
</file>