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 iż się nie zachwiały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Rozszerzysz kroki moje pode mną i nie osłabieją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Poszerzyłeś miejsce, po którym kroczyć mogę, A stawy moje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moje kroki stają się pewniejsze, a moje stopy się nie ślizgają.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Rozszerzasz drogę pod moimi krokami, nie chwieją się już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широко для мого проходу підо мною, і не похитнулися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pode mną moje kroki i me stawy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2024-05-02T09:57:30Z</dcterms:modified>
</cp:coreProperties>
</file>