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kolei, syn Jehojady, człowiek dzielny, który dokonał wielu (niezwykłych) czynów, pochodził z Kabseel. On powalił dwóch synów* Ariela z Moabu. On też zszedł i w dniu, kiedy spadł śnieg, pokonał w cysternie lwa.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kolei, syn Jehojady, człowiek dzielny, który dokonał wielu niezwykłych czynów, pochodził z Kabseel. On pokonał dwóch synów Ariela z Moabu. On też pewnego dnia, kiedy spadł śnieg, zszedł do cysterny i pokonał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syn dzielnego męża z Kabseel, który dokonał wielu czynów, to on zabił dwóch wojowników z Moabu. On też w śnieżnym dniu zszedł do jamy i zabił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też syn Jojady, syn męża rycerskiego, zacny w swych sprawach, z Kabseel; ten zabił dwóch mocarzów Moabskich, tenże szedłszy zabił lwa w pośrodku studni, we dni śnieżne.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Banajas, syn Jojady, męża barzo mocnego wielkich spraw z Kabseel. Ten zabił dwu lwów Moabskich i ten szedł, i zabił lwa w pośrzodku studnie we dni śnieżne.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 z Kabseel, był mężem walecznym, wielkim w czynach. Pobił on dwóch [synów] Ariela z Moabu. On też zszedł do cysterny i zabił w niej lwa w dzień, gdy była śnieżyca.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Benaja, syn Jehojady, mąż dzielny, który dokonał wielu czynów, pochodził z Kabseel. Zabił on obu synów Ariela z Moabu. On też, gdy pewnego razu spadł śnieg, zstąpił do dołu i zabił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Kabseel, syn Jehojady, syn walecznego człowieka, który dokonał wielkich czynów. Sam jeden zabił dwa lwy w Moabie. On też zabił lwa w cysternie, w śnieżny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 z Kabseel, był człowiekiem dzielnym i wsławił się wielkimi czynami. On to zabił dwóch synów Ariela z Moabu. Pewnego dnia, gdy padał śnieg, wszedł do dołu i zabił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Jehojady, syn możnego człowieka, [sławny] z licznych bohaterskich czynów, pochodzący z Kabceel, był tym, co zabił dwu [sławnych] synów Ariela z Moabu, a zszedłszy do cysterny zabił lwa w dzień śnieżycy.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Ваная син Йодая, він муж з численними ділами з Кавесеїла. І він побив двох синів Аріїла Моавського. І він прийшов і побив лева посеред рова в сніжний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człowiekiem wielkich czynów był Benajahu, syn Jehojady, potomek dzielnego męża z Kabceel. On zabił dwóch moabickich rycerzy. To on również zszedł oraz w śnieżny dzień zabił lwa w jamie.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– syn Jehojady, syn dzielnego męża – który dokonał wielu czynów w Kabceel, zabił dwóch synów Ariela z Moabu; on też w dniu, gdy spadł śnieg, zszedł do dołu wodnego i zabił tam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synów,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2024-05-06T22:33:49Z</dcterms:modified>
</cp:coreProperties>
</file>