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Szaalbonitczyk, Bene-Jaszen,* Jehonatan,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Bene-Jaszen, ּ</w:t>
      </w:r>
      <w:r>
        <w:rPr>
          <w:rtl/>
        </w:rPr>
        <w:t>בְנֵי יָׁשֵן</w:t>
      </w:r>
      <w:r>
        <w:rPr>
          <w:rtl w:val="0"/>
        </w:rPr>
        <w:t xml:space="preserve"> , lub: synowie Jaszana,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2024-05-06T11:09:46Z</dcterms:modified>
</cp:coreProperties>
</file>