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rodami Saula i Dawida była długa. Jednak w trakcie jej trwania Dawid przybierał na sile, a ród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wojna między domem Saula a domem Dawida trwała długo. Dawid jednak stawał się mocniejszy, a 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długa wojna między domem Saulowym i między domem Dawidowym. Wszakże Dawid postępował, i zmacniał się; ale dom Saulów schodził i niszczał.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długa wojna między domem Saulowym a między domem Dawidowym: Dawid postępując i zawsze nad siebie samego mocniejszy, a dom Saulów co dzień ubywający.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się. Dawid jednak stawał się mocniejszy,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i między domem Dawida przeciągała się, lecz Dawid wzrastał w siły, natomiast dom Saula słabnął.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przedłużała się, lecz Dawid stawał się coraz mocniejszy. Natomiast dom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rodem Saula i rodem Dawida trwała długo. Dawid jednak stawał się coraz mocniejszy, a ród Saula był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trwała wojna pomiędzy domem Saula a domem Dawida. Siła Dawida rosła, podczas gdy dom Saula stawał się coraz słabszy.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довго була війна між домом Саула і між домом Давида. І дім Давида поступав вперед і кріпився, і дім Саула відступав і слабшав.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przeciągała się wojna pomiędzy domem Saula, a domem Dawida, jednak Dawid wciąż stawał się potężniejszym, a dom Saula coraz słabszym.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się przedłużała; Dawid stawał się coraz silniejszy, a dom Saula coraz bardziej chylił się ku upadkowi.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2024-04-29T12:16:23Z</dcterms:modified>
</cp:coreProperties>
</file>