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przeniósł władzę królewską z domu Saula i wzniósł tron Dawida nad Izraelem i nad Judą od Dan aż po Beer-Szebę.*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odebrał władzę królewską rodowi Saula i wzniósł tron Dawida nad Izraelem i Judą od Dan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przenieść królestwo z domu Saula i umocnić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przeniesione było królestwo od domu Saulowego, a wystawiona stolica Dawidowa nad Izraelem, i nad Judą od Dan aż do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 przeniesiono królestwo z domu Saulowego a będzie wyniesion stolec Dawidów nad Izraelem i Judą od Dan aż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królestwo domowi Saula, umocnię natomiast władzę Dawida nad Izraelem i Judą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Odbierając godność królewską domowi Saula, a wznosząc tron Dawida nad Izraelem i nad Judą od Dan aż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odbierze królestwo domowi Saula i wzniesie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odebrać królestwo rodowi Saula oraz utrwalić panowanie Dawida nad Izraelem i nad Judą od Dan do Beer-Szeby!”.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odejmie królowanie domowi Saula, a utrwali tron Dawida nad Izraelem i nad Judą, od Dan do Beerszeby.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забрати царство від дому Саула і підняти престіл Давида над Ізраїлем і над Юдою від Дана аж до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odejmę królestwo od domu Saula, a nad Judą i Israelem utwierdzę tron Dawida, od Dan – do Beer–Szeby!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przenieść królestwo z domu Saula i utwierdzić tron Dawida nad Izraelem i nad Judą od Dan po Beer-Szebę”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2024-04-29T13:27:20Z</dcterms:modified>
</cp:coreProperties>
</file>