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powiedział wówczas do Dawida: Wstanę i pójdę, by zgromadzić u mojego pana, króla, całego Izraela. Niech zawrą z tobą przymierze i będziesz królował nad wszystkim, czego pragnie twoja dusza. I Dawid wyprawił Abnera, a ten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oświadczył wówczas Dawidowi: Ruszam, by zgromadzić u mojego pana, króla, całego Izraela. Niech zawrze z tobą przymierze — i panuj nad wszystkim, czego pragniesz! Dawid wyprawił więc Abnera i ten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Abner powiedział do Dawida: Wstanę i pójdę, aby zgromadzić przy królu, moim panu, cały Izrael, żeby zawarli z tobą przymierze i żebyś królował nad wszystkim, czego pragnie twoja dusza. Potem Dawid odprawił Abnera, który poszedł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Abner do Dawida: Wstanę, a pójdę, abym zebrał do króla, pana mego, wszystkiego Izraela, którzy z tobą uczynią przymierze; a będziesz królował nad wszystkimi, jako żąda dusza twoja. A tak odprawił Dawid Abnera, który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Abner do Dawida: Wstanę, że zgromadzę do ciebie, pana mego, króla, wszytkiego Izraela, a postanowię z tobą przymierze, abyś królował nad wszytkim, jako żąda dusza twoja. A gdy Dawid odprowadził Abnera, a on odszedł w 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Abner oświadczył Dawidowi: Zobowiązuję się, że pójdę, zgromadzę wszystkich Izraelitów wokół pana mojego, króla. Oni zawrą z tobą przymierze i będziesz sprawował nad nimi rządy według swego upodobania. Potem Dawid odprawił Abnera, który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Abner do Dawida: Wstanę i pójdę, aby zgromadzić u mojego pana, króla, całego Izraela, niech zawrą z tobą przymierze i będziesz królował nad wszystkimi, czego pragnie twoja dusza. I Dawid wyprawił Abnera, który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Abner do Dawida: Pozwól, że się wyprawię i zgromadzę przy moim panu, królu, wszystkich Izraelitów. Oni zawrą z tobą przymierze, a ty będziesz królem nad wszystkimi, tak jak tego pragniesz. Potem Dawid odesłał Abnera, a on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Abner tak przemówił do Dawida: „Panie mój, królu, jestem gotów pójść i zgromadzić przy tobie wszystkich Izraelitów. Oni zawrą z tobą przymierze i będziesz panował nad całym krajem, jak tego pragniesz”. Potem Dawid odprawił Abnera i ten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Abner do Dawida: - Trzeba mi udać się w drogę, by przywieść całego Izraela do mego pana, króla. Zawrą z tobą przymierze i będziesz panował nad wszystkimi według twej woli. Dawid pożegnał Abnera i [ten]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Авеннир до Давида: Встану ж і піду і зберу до мого пана царя ввесь Ізраїль і заповім з тобою завіт, і царюватимеш над усіма, над чим бажає твоя душа. І Давид відіслав Авеннира, і він пішов у мирі.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Abner powiedział do Dawida: Wyruszę i pójdę zgromadzić do króla, mojego pana, wszystkich Israelitów, by zawarli z tobą umowę; wtedy możesz panować według życzenia twojej duszy. I tak Dawid odprawił Abnera, który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Abner rzekł do Dawida: ”Pozwól mi wstać i pójść, i zebrać całego Izraela przy moim panu, królu, żeby zawarli z tobą przymierze, a zostaniesz królem nad wszystkim, czego twoja dusza usilnie pragnie”. Toteż Dawid odprawił Abnera i on poszedł w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2024-04-29T11:24:24Z</dcterms:modified>
</cp:coreProperties>
</file>