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przyszli z wyprawy słudzy Dawida i Joab. Przynieśli ze sobą obfity łup. Abnera zaś już nie było u Dawida w Hebronie, ponieważ go wyprawił i ten odszedł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2024-04-29T08:23:33Z</dcterms:modified>
</cp:coreProperties>
</file>