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przecież Abnera, syna Nera. (Wiesz), że przyszedł, by cię omamić i by poznać twoje wyjścia i przyjścia,* i aby dowiedzieć się o wszystkim, co robisz!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twoje wyjścia i przyjścia, </w:t>
      </w:r>
      <w:r>
        <w:rPr>
          <w:rtl/>
        </w:rPr>
        <w:t>אֶת־מֹו צָאֲָך וְאֶת־מֹובָאֶָך ־ וְלָדַעַת</w:t>
      </w:r>
      <w:r>
        <w:rPr>
          <w:rtl w:val="0"/>
        </w:rPr>
        <w:t xml:space="preserve"> , idiom: twoje plany, sposoby działania.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2024-04-29T08:37:08Z</dcterms:modified>
</cp:coreProperties>
</file>