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Joaba i do całego ludu, który był z nim: Rozedrzyjcie swoje szaty i przepaszcie sobie wory, i płaczcie przed Abnerem. Król Dawid szedł zaś za marami.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2024-04-29T09:31:57Z</dcterms:modified>
</cp:coreProperties>
</file>